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29341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Ленский муниципальный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МБОУ"Сойгинская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Приходько Л.А.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б/п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Суздалева М.Я.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2324013)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п. Сойга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293418" w:id="5"/>
    <w:p>
      <w:pPr>
        <w:sectPr>
          <w:pgSz w:w="11906" w:h="16383" w:orient="portrait"/>
        </w:sectPr>
      </w:pPr>
    </w:p>
    <w:bookmarkEnd w:id="5"/>
    <w:bookmarkEnd w:id="0"/>
    <w:bookmarkStart w:name="block-1729341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7293417" w:id="7"/>
    <w:p>
      <w:pPr>
        <w:sectPr>
          <w:pgSz w:w="11906" w:h="16383" w:orient="portrait"/>
        </w:sectPr>
      </w:pPr>
    </w:p>
    <w:bookmarkEnd w:id="7"/>
    <w:bookmarkEnd w:id="6"/>
    <w:bookmarkStart w:name="block-1729342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7293420" w:id="9"/>
    <w:p>
      <w:pPr>
        <w:sectPr>
          <w:pgSz w:w="11906" w:h="16383" w:orient="portrait"/>
        </w:sectPr>
      </w:pPr>
    </w:p>
    <w:bookmarkEnd w:id="9"/>
    <w:bookmarkEnd w:id="8"/>
    <w:bookmarkStart w:name="block-1729342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7293421" w:id="11"/>
    <w:p>
      <w:pPr>
        <w:sectPr>
          <w:pgSz w:w="11906" w:h="16383" w:orient="portrait"/>
        </w:sectPr>
      </w:pPr>
    </w:p>
    <w:bookmarkEnd w:id="11"/>
    <w:bookmarkEnd w:id="10"/>
    <w:bookmarkStart w:name="block-17293419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293419" w:id="13"/>
    <w:p>
      <w:pPr>
        <w:sectPr>
          <w:pgSz w:w="16383" w:h="11906" w:orient="landscape"/>
        </w:sectPr>
      </w:pPr>
    </w:p>
    <w:bookmarkEnd w:id="13"/>
    <w:bookmarkEnd w:id="12"/>
    <w:bookmarkStart w:name="block-1729342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293424" w:id="15"/>
    <w:p>
      <w:pPr>
        <w:sectPr>
          <w:pgSz w:w="16383" w:h="11906" w:orient="landscape"/>
        </w:sectPr>
      </w:pPr>
    </w:p>
    <w:bookmarkEnd w:id="15"/>
    <w:bookmarkEnd w:id="14"/>
    <w:bookmarkStart w:name="block-1729342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8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293422" w:id="17"/>
    <w:p>
      <w:pPr>
        <w:sectPr>
          <w:pgSz w:w="16383" w:h="11906" w:orient="landscape"/>
        </w:sectPr>
      </w:pPr>
    </w:p>
    <w:bookmarkEnd w:id="17"/>
    <w:bookmarkEnd w:id="16"/>
    <w:bookmarkStart w:name="block-1729342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293423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